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186EB" w14:textId="77777777" w:rsidR="00473E71" w:rsidRPr="00BF46CC" w:rsidRDefault="00473E71" w:rsidP="00473E71">
      <w:pPr>
        <w:spacing w:line="276" w:lineRule="auto"/>
        <w:rPr>
          <w:rFonts w:ascii="Segoe UI" w:hAnsi="Segoe UI" w:cs="Segoe UI"/>
        </w:rPr>
      </w:pPr>
    </w:p>
    <w:p w14:paraId="4B61CF9E" w14:textId="77777777" w:rsidR="00473E71" w:rsidRPr="00B80076" w:rsidRDefault="00473E71" w:rsidP="00473E71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B80076">
        <w:rPr>
          <w:rFonts w:ascii="Segoe UI" w:hAnsi="Segoe UI" w:cs="Segoe UI"/>
          <w:b/>
          <w:bCs/>
          <w:sz w:val="28"/>
          <w:szCs w:val="28"/>
        </w:rPr>
        <w:t xml:space="preserve">Abrechnungsformular externe Referenten (gilt als Rechnung) </w:t>
      </w:r>
    </w:p>
    <w:p w14:paraId="0266D01F" w14:textId="77777777" w:rsidR="00473E71" w:rsidRPr="00B80076" w:rsidRDefault="00473E71" w:rsidP="00473E71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</w:p>
    <w:p w14:paraId="3D4AE212" w14:textId="77777777" w:rsidR="00473E71" w:rsidRDefault="00473E71" w:rsidP="00473E71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B80076">
        <w:rPr>
          <w:rFonts w:ascii="Segoe UI" w:hAnsi="Segoe UI" w:cs="Segoe UI"/>
          <w:b/>
          <w:bCs/>
          <w:sz w:val="24"/>
          <w:szCs w:val="24"/>
        </w:rPr>
        <w:t>Anlass</w:t>
      </w:r>
      <w:r>
        <w:rPr>
          <w:rFonts w:ascii="Segoe UI" w:hAnsi="Segoe UI" w:cs="Segoe UI"/>
          <w:b/>
          <w:bCs/>
          <w:sz w:val="24"/>
          <w:szCs w:val="24"/>
        </w:rPr>
        <w:t>:</w:t>
      </w:r>
      <w:r>
        <w:rPr>
          <w:rFonts w:ascii="Segoe UI" w:hAnsi="Segoe UI" w:cs="Segoe UI"/>
          <w:b/>
          <w:bCs/>
          <w:sz w:val="24"/>
          <w:szCs w:val="24"/>
        </w:rPr>
        <w:tab/>
        <w:t>__________________________________________________________________________</w:t>
      </w:r>
    </w:p>
    <w:p w14:paraId="7CCF97D7" w14:textId="77777777" w:rsidR="00473E71" w:rsidRPr="00B80076" w:rsidRDefault="00473E71" w:rsidP="00473E71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</w:p>
    <w:p w14:paraId="43011901" w14:textId="77777777" w:rsidR="00473E71" w:rsidRDefault="00473E71" w:rsidP="00473E71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B80076">
        <w:rPr>
          <w:rFonts w:ascii="Segoe UI" w:hAnsi="Segoe UI" w:cs="Segoe UI"/>
          <w:b/>
          <w:bCs/>
          <w:sz w:val="24"/>
          <w:szCs w:val="24"/>
        </w:rPr>
        <w:t>Datum</w:t>
      </w:r>
      <w:r>
        <w:rPr>
          <w:rFonts w:ascii="Segoe UI" w:hAnsi="Segoe UI" w:cs="Segoe UI"/>
          <w:b/>
          <w:bCs/>
          <w:sz w:val="24"/>
          <w:szCs w:val="24"/>
        </w:rPr>
        <w:t xml:space="preserve">: </w:t>
      </w:r>
      <w:r>
        <w:rPr>
          <w:rFonts w:ascii="Segoe UI" w:hAnsi="Segoe UI" w:cs="Segoe UI"/>
          <w:b/>
          <w:bCs/>
          <w:sz w:val="24"/>
          <w:szCs w:val="24"/>
        </w:rPr>
        <w:tab/>
        <w:t>___________________________________________</w:t>
      </w:r>
    </w:p>
    <w:p w14:paraId="1C29059F" w14:textId="77777777" w:rsidR="00473E71" w:rsidRDefault="00473E71" w:rsidP="00473E71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</w:p>
    <w:p w14:paraId="6CC95876" w14:textId="77777777" w:rsidR="00473E71" w:rsidRDefault="00473E71" w:rsidP="00473E71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Vereinbartes Honorar: </w:t>
      </w:r>
      <w:r>
        <w:rPr>
          <w:rFonts w:ascii="Segoe UI" w:hAnsi="Segoe UI" w:cs="Segoe UI"/>
          <w:b/>
          <w:bCs/>
          <w:sz w:val="24"/>
          <w:szCs w:val="24"/>
        </w:rPr>
        <w:tab/>
        <w:t>_____________________________</w:t>
      </w:r>
    </w:p>
    <w:p w14:paraId="03538D73" w14:textId="77777777" w:rsidR="00473E71" w:rsidRDefault="00473E71" w:rsidP="00473E71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Vereinbarte Spesen</w:t>
      </w:r>
    </w:p>
    <w:p w14:paraId="37661B84" w14:textId="77777777" w:rsidR="00473E71" w:rsidRPr="00685848" w:rsidRDefault="00473E71" w:rsidP="00473E71">
      <w:pPr>
        <w:spacing w:line="276" w:lineRule="auto"/>
        <w:rPr>
          <w:rFonts w:ascii="Segoe UI" w:hAnsi="Segoe UI" w:cs="Segoe UI"/>
          <w:sz w:val="24"/>
          <w:szCs w:val="24"/>
          <w:lang w:val="de-DE"/>
        </w:rPr>
      </w:pPr>
      <w:r>
        <w:rPr>
          <w:rFonts w:ascii="Segoe UI" w:hAnsi="Segoe UI" w:cs="Segoe UI"/>
          <w:b/>
          <w:bCs/>
          <w:sz w:val="24"/>
          <w:szCs w:val="24"/>
          <w:lang w:val="de-DE"/>
        </w:rPr>
        <w:t>⃣</w:t>
      </w:r>
      <w:r>
        <w:rPr>
          <w:rFonts w:ascii="Segoe UI" w:hAnsi="Segoe UI" w:cs="Segoe UI"/>
          <w:b/>
          <w:bCs/>
          <w:sz w:val="24"/>
          <w:szCs w:val="24"/>
          <w:lang w:val="de-DE"/>
        </w:rPr>
        <w:tab/>
      </w:r>
      <w:r w:rsidRPr="00426CA9">
        <w:rPr>
          <w:rFonts w:ascii="Segoe UI" w:hAnsi="Segoe UI" w:cs="Segoe UI"/>
          <w:sz w:val="24"/>
          <w:szCs w:val="24"/>
          <w:lang w:val="de-DE"/>
        </w:rPr>
        <w:t>pauschal</w:t>
      </w:r>
      <w:r>
        <w:rPr>
          <w:rFonts w:ascii="Segoe UI" w:hAnsi="Segoe UI" w:cs="Segoe UI"/>
          <w:b/>
          <w:bCs/>
          <w:sz w:val="24"/>
          <w:szCs w:val="24"/>
          <w:lang w:val="de-DE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 xml:space="preserve">___________________ </w:t>
      </w:r>
      <w:r w:rsidRPr="00685848">
        <w:rPr>
          <w:rFonts w:ascii="Segoe UI" w:hAnsi="Segoe UI" w:cs="Segoe UI"/>
          <w:sz w:val="24"/>
          <w:szCs w:val="24"/>
        </w:rPr>
        <w:t>(Betrag)</w:t>
      </w:r>
    </w:p>
    <w:p w14:paraId="633A6D45" w14:textId="77777777" w:rsidR="00473E71" w:rsidRDefault="00473E71" w:rsidP="00473E71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  <w:lang w:val="de-DE"/>
        </w:rPr>
        <w:t>⃣</w:t>
      </w:r>
      <w:r>
        <w:rPr>
          <w:rFonts w:ascii="Segoe UI" w:hAnsi="Segoe UI" w:cs="Segoe UI"/>
          <w:b/>
          <w:bCs/>
          <w:sz w:val="24"/>
          <w:szCs w:val="24"/>
          <w:lang w:val="de-DE"/>
        </w:rPr>
        <w:tab/>
      </w:r>
      <w:r w:rsidRPr="00426CA9">
        <w:rPr>
          <w:rFonts w:ascii="Segoe UI" w:hAnsi="Segoe UI" w:cs="Segoe UI"/>
          <w:sz w:val="24"/>
          <w:szCs w:val="24"/>
          <w:lang w:val="de-DE"/>
        </w:rPr>
        <w:t xml:space="preserve">effektiv </w:t>
      </w:r>
      <w:r>
        <w:rPr>
          <w:rFonts w:ascii="Segoe UI" w:hAnsi="Segoe UI" w:cs="Segoe UI"/>
          <w:b/>
          <w:bCs/>
          <w:sz w:val="24"/>
          <w:szCs w:val="24"/>
          <w:lang w:val="de-DE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 xml:space="preserve">___________________ </w:t>
      </w:r>
      <w:r w:rsidRPr="00426CA9">
        <w:rPr>
          <w:rFonts w:ascii="Segoe UI" w:hAnsi="Segoe UI" w:cs="Segoe UI"/>
          <w:sz w:val="24"/>
          <w:szCs w:val="24"/>
          <w:lang w:val="de-DE"/>
        </w:rPr>
        <w:t>(Betrag, Vergütung nur gegen Originalbeleg)</w:t>
      </w:r>
    </w:p>
    <w:p w14:paraId="537EEA80" w14:textId="77777777" w:rsidR="00473E71" w:rsidRDefault="00473E71" w:rsidP="00473E71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</w:p>
    <w:p w14:paraId="46F702B2" w14:textId="77777777" w:rsidR="00473E71" w:rsidRDefault="00473E71" w:rsidP="00473E71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Kontaktperson Privatklinik Wyss AG: ________________________________________________</w:t>
      </w:r>
    </w:p>
    <w:p w14:paraId="0D2F4A79" w14:textId="77777777" w:rsidR="00473E71" w:rsidRDefault="00473E71" w:rsidP="00473E71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</w:p>
    <w:p w14:paraId="6A48B555" w14:textId="77777777" w:rsidR="00473E71" w:rsidRDefault="00473E71" w:rsidP="00473E71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Personalien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Refernt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>*In</w:t>
      </w:r>
    </w:p>
    <w:p w14:paraId="0261729F" w14:textId="77777777" w:rsidR="00473E71" w:rsidRPr="00B80076" w:rsidRDefault="00473E71" w:rsidP="00473E71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Name &amp; Vorname: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>___________________________________________</w:t>
      </w:r>
    </w:p>
    <w:p w14:paraId="6F76F116" w14:textId="77777777" w:rsidR="00473E71" w:rsidRPr="00B80076" w:rsidRDefault="00473E71" w:rsidP="00473E71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Adresse: 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>___________________________________________</w:t>
      </w:r>
    </w:p>
    <w:p w14:paraId="410BC318" w14:textId="77777777" w:rsidR="00473E71" w:rsidRPr="00B80076" w:rsidRDefault="00473E71" w:rsidP="00473E71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PLZ / Ort: 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>___________________________________________</w:t>
      </w:r>
    </w:p>
    <w:p w14:paraId="7B484210" w14:textId="77777777" w:rsidR="00473E71" w:rsidRPr="00B80076" w:rsidRDefault="00473E71" w:rsidP="00473E71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Telefonnummer: 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>___________________________________________</w:t>
      </w:r>
    </w:p>
    <w:p w14:paraId="1E1B518E" w14:textId="77777777" w:rsidR="00473E71" w:rsidRPr="00B80076" w:rsidRDefault="00473E71" w:rsidP="00473E71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E-Mail: 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>___________________________________________</w:t>
      </w:r>
    </w:p>
    <w:p w14:paraId="1914843D" w14:textId="77777777" w:rsidR="00473E71" w:rsidRPr="00B80076" w:rsidRDefault="00473E71" w:rsidP="00473E71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Geburtsdatum: 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>___________________________________________</w:t>
      </w:r>
    </w:p>
    <w:p w14:paraId="4321CEDC" w14:textId="77777777" w:rsidR="00473E71" w:rsidRPr="00B80076" w:rsidRDefault="00473E71" w:rsidP="00473E71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Zivilstand: 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>___________________________________________</w:t>
      </w:r>
    </w:p>
    <w:p w14:paraId="03099854" w14:textId="77777777" w:rsidR="00473E71" w:rsidRDefault="00473E71" w:rsidP="00473E71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AHV-Nr.: 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>___________________________________________</w:t>
      </w:r>
    </w:p>
    <w:p w14:paraId="22259028" w14:textId="77777777" w:rsidR="00473E71" w:rsidRDefault="00473E71" w:rsidP="00473E71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</w:p>
    <w:p w14:paraId="16180682" w14:textId="77777777" w:rsidR="00473E71" w:rsidRDefault="00473E71" w:rsidP="00473E71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Abrechnung Sozialversicherungen</w:t>
      </w:r>
    </w:p>
    <w:p w14:paraId="32BE67A5" w14:textId="77777777" w:rsidR="00473E71" w:rsidRDefault="00473E71" w:rsidP="00473E71">
      <w:pPr>
        <w:tabs>
          <w:tab w:val="left" w:pos="1980"/>
          <w:tab w:val="left" w:pos="5400"/>
          <w:tab w:val="left" w:pos="6120"/>
        </w:tabs>
        <w:spacing w:line="276" w:lineRule="auto"/>
        <w:ind w:left="708" w:hanging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  <w:lang w:val="de-DE"/>
        </w:rPr>
        <w:t>⃣</w:t>
      </w:r>
      <w:r>
        <w:rPr>
          <w:rFonts w:ascii="Segoe UI" w:hAnsi="Segoe UI" w:cs="Segoe UI"/>
          <w:sz w:val="24"/>
          <w:szCs w:val="24"/>
        </w:rPr>
        <w:tab/>
      </w:r>
      <w:r w:rsidRPr="00B80076">
        <w:rPr>
          <w:rFonts w:ascii="Segoe UI" w:hAnsi="Segoe UI" w:cs="Segoe UI"/>
          <w:sz w:val="24"/>
          <w:szCs w:val="24"/>
        </w:rPr>
        <w:t xml:space="preserve">Die referierende Person ist als Selbständigerwerbende allein für die Erfüllung ihrer sozialversicherungsrechtlichen Verpflichtungen verantwortlich. Die PKW AG schuldet keine Sozialversicherungsbeiträge. </w:t>
      </w:r>
    </w:p>
    <w:p w14:paraId="4D9AE42E" w14:textId="77777777" w:rsidR="00473E71" w:rsidRDefault="00473E71" w:rsidP="00473E71">
      <w:pPr>
        <w:tabs>
          <w:tab w:val="left" w:pos="1980"/>
          <w:tab w:val="left" w:pos="5400"/>
          <w:tab w:val="left" w:pos="6120"/>
        </w:tabs>
        <w:spacing w:line="276" w:lineRule="auto"/>
        <w:ind w:left="708" w:hanging="708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Name Ausgleichskasse: </w:t>
      </w:r>
      <w:r>
        <w:rPr>
          <w:rFonts w:ascii="Segoe UI" w:hAnsi="Segoe UI" w:cs="Segoe UI"/>
          <w:b/>
          <w:bCs/>
          <w:sz w:val="24"/>
          <w:szCs w:val="24"/>
        </w:rPr>
        <w:t>_________________________________________________________</w:t>
      </w:r>
    </w:p>
    <w:p w14:paraId="4A309E3D" w14:textId="77777777" w:rsidR="00473E71" w:rsidRDefault="00473E71" w:rsidP="00473E71">
      <w:pPr>
        <w:tabs>
          <w:tab w:val="left" w:pos="1980"/>
          <w:tab w:val="left" w:pos="5400"/>
          <w:tab w:val="left" w:pos="6120"/>
        </w:tabs>
        <w:spacing w:line="276" w:lineRule="auto"/>
        <w:ind w:left="708" w:hanging="708"/>
        <w:rPr>
          <w:rFonts w:ascii="Segoe UI" w:hAnsi="Segoe UI" w:cs="Segoe UI"/>
          <w:sz w:val="24"/>
          <w:szCs w:val="24"/>
        </w:rPr>
      </w:pPr>
    </w:p>
    <w:p w14:paraId="463368B8" w14:textId="77777777" w:rsidR="00473E71" w:rsidRPr="00B80076" w:rsidRDefault="00473E71" w:rsidP="00473E71">
      <w:pPr>
        <w:tabs>
          <w:tab w:val="left" w:pos="1980"/>
          <w:tab w:val="left" w:pos="5400"/>
          <w:tab w:val="left" w:pos="6120"/>
        </w:tabs>
        <w:spacing w:line="276" w:lineRule="auto"/>
        <w:ind w:left="708" w:hanging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Nummer Ausgleichskasse: </w:t>
      </w:r>
      <w:r>
        <w:rPr>
          <w:rFonts w:ascii="Segoe UI" w:hAnsi="Segoe UI" w:cs="Segoe UI"/>
          <w:b/>
          <w:bCs/>
          <w:sz w:val="24"/>
          <w:szCs w:val="24"/>
        </w:rPr>
        <w:t>_____________________________________________________</w:t>
      </w:r>
    </w:p>
    <w:p w14:paraId="3D453D86" w14:textId="77777777" w:rsidR="00473E71" w:rsidRPr="00426CA9" w:rsidRDefault="00473E71" w:rsidP="00473E71">
      <w:pPr>
        <w:spacing w:line="276" w:lineRule="auto"/>
        <w:ind w:left="705" w:hanging="705"/>
        <w:rPr>
          <w:rFonts w:ascii="Segoe UI" w:hAnsi="Segoe UI" w:cs="Segoe UI"/>
          <w:b/>
          <w:bCs/>
          <w:sz w:val="24"/>
          <w:szCs w:val="24"/>
          <w:lang w:val="de-DE"/>
        </w:rPr>
      </w:pPr>
      <w:r>
        <w:rPr>
          <w:rFonts w:ascii="Segoe UI" w:hAnsi="Segoe UI" w:cs="Segoe UI"/>
          <w:b/>
          <w:bCs/>
          <w:sz w:val="24"/>
          <w:szCs w:val="24"/>
          <w:lang w:val="de-DE"/>
        </w:rPr>
        <w:lastRenderedPageBreak/>
        <w:t>⃣</w:t>
      </w:r>
      <w:r>
        <w:rPr>
          <w:rFonts w:ascii="Segoe UI" w:hAnsi="Segoe UI" w:cs="Segoe UI"/>
          <w:b/>
          <w:bCs/>
          <w:sz w:val="24"/>
          <w:szCs w:val="24"/>
          <w:lang w:val="de-DE"/>
        </w:rPr>
        <w:tab/>
      </w:r>
      <w:r>
        <w:rPr>
          <w:rFonts w:ascii="Segoe UI" w:hAnsi="Segoe UI" w:cs="Segoe UI"/>
          <w:sz w:val="24"/>
          <w:szCs w:val="24"/>
          <w:lang w:val="de-DE"/>
        </w:rPr>
        <w:t xml:space="preserve">Die referierende Person ist </w:t>
      </w:r>
      <w:proofErr w:type="gramStart"/>
      <w:r>
        <w:rPr>
          <w:rFonts w:ascii="Segoe UI" w:hAnsi="Segoe UI" w:cs="Segoe UI"/>
          <w:sz w:val="24"/>
          <w:szCs w:val="24"/>
          <w:lang w:val="de-DE"/>
        </w:rPr>
        <w:t>bei folgendem</w:t>
      </w:r>
      <w:proofErr w:type="gramEnd"/>
      <w:r>
        <w:rPr>
          <w:rFonts w:ascii="Segoe UI" w:hAnsi="Segoe UI" w:cs="Segoe UI"/>
          <w:sz w:val="24"/>
          <w:szCs w:val="24"/>
          <w:lang w:val="de-DE"/>
        </w:rPr>
        <w:t xml:space="preserve"> Arbeitgeber angestellt, die Sozialversicherungen werden über die entsprechende juristische Person abgerechnet: </w:t>
      </w:r>
    </w:p>
    <w:p w14:paraId="24561FFD" w14:textId="77777777" w:rsidR="00473E71" w:rsidRDefault="00473E71" w:rsidP="00473E71">
      <w:pPr>
        <w:spacing w:line="276" w:lineRule="auto"/>
        <w:ind w:firstLine="705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___________________________________________________________________________________</w:t>
      </w:r>
    </w:p>
    <w:p w14:paraId="1715EC61" w14:textId="77777777" w:rsidR="00473E71" w:rsidRDefault="00473E71" w:rsidP="00473E71">
      <w:pPr>
        <w:spacing w:line="276" w:lineRule="auto"/>
        <w:ind w:firstLine="705"/>
        <w:rPr>
          <w:rFonts w:ascii="Segoe UI" w:hAnsi="Segoe UI" w:cs="Segoe UI"/>
          <w:b/>
          <w:bCs/>
          <w:sz w:val="24"/>
          <w:szCs w:val="24"/>
        </w:rPr>
      </w:pPr>
    </w:p>
    <w:p w14:paraId="3F19F2F2" w14:textId="77777777" w:rsidR="00473E71" w:rsidRDefault="00473E71" w:rsidP="00473E71">
      <w:pPr>
        <w:spacing w:line="276" w:lineRule="auto"/>
        <w:ind w:left="705" w:hanging="705"/>
        <w:rPr>
          <w:rFonts w:ascii="Segoe UI" w:hAnsi="Segoe UI" w:cs="Segoe UI"/>
          <w:sz w:val="24"/>
          <w:szCs w:val="24"/>
          <w:lang w:val="de-DE"/>
        </w:rPr>
      </w:pPr>
      <w:r>
        <w:rPr>
          <w:rFonts w:ascii="Segoe UI" w:hAnsi="Segoe UI" w:cs="Segoe UI"/>
          <w:b/>
          <w:bCs/>
          <w:sz w:val="24"/>
          <w:szCs w:val="24"/>
          <w:lang w:val="de-DE"/>
        </w:rPr>
        <w:t>⃣</w:t>
      </w:r>
      <w:r>
        <w:rPr>
          <w:rFonts w:ascii="Segoe UI" w:hAnsi="Segoe UI" w:cs="Segoe UI"/>
          <w:b/>
          <w:bCs/>
          <w:sz w:val="24"/>
          <w:szCs w:val="24"/>
          <w:lang w:val="de-DE"/>
        </w:rPr>
        <w:tab/>
      </w:r>
      <w:r>
        <w:rPr>
          <w:rFonts w:ascii="Segoe UI" w:hAnsi="Segoe UI" w:cs="Segoe UI"/>
          <w:sz w:val="24"/>
          <w:szCs w:val="24"/>
          <w:lang w:val="de-DE"/>
        </w:rPr>
        <w:t xml:space="preserve">Die referierende Person verzichtet auf die AHV/IV/EO- und ALV-Abrechnung bei geringfügigem Entgelt aus Nebenerwerb (AHV-Pflicht bei Honoraren ab 2‘300 CHF pro Jahr). </w:t>
      </w:r>
    </w:p>
    <w:p w14:paraId="618A001C" w14:textId="77777777" w:rsidR="00473E71" w:rsidRDefault="00473E71" w:rsidP="00473E71">
      <w:pPr>
        <w:spacing w:line="276" w:lineRule="auto"/>
        <w:ind w:left="705" w:hanging="705"/>
        <w:rPr>
          <w:rFonts w:ascii="Segoe UI" w:hAnsi="Segoe UI" w:cs="Segoe UI"/>
          <w:sz w:val="24"/>
          <w:szCs w:val="24"/>
          <w:lang w:val="de-DE"/>
        </w:rPr>
      </w:pPr>
    </w:p>
    <w:p w14:paraId="063315FB" w14:textId="77777777" w:rsidR="00473E71" w:rsidRDefault="00473E71" w:rsidP="00473E71">
      <w:pPr>
        <w:spacing w:line="276" w:lineRule="auto"/>
        <w:ind w:left="705" w:hanging="705"/>
        <w:rPr>
          <w:rFonts w:ascii="Segoe UI" w:hAnsi="Segoe UI" w:cs="Segoe UI"/>
          <w:b/>
          <w:bCs/>
          <w:sz w:val="24"/>
          <w:szCs w:val="24"/>
          <w:lang w:val="de-DE"/>
        </w:rPr>
      </w:pPr>
      <w:r>
        <w:rPr>
          <w:rFonts w:ascii="Segoe UI" w:hAnsi="Segoe UI" w:cs="Segoe UI"/>
          <w:b/>
          <w:bCs/>
          <w:sz w:val="24"/>
          <w:szCs w:val="24"/>
          <w:lang w:val="de-DE"/>
        </w:rPr>
        <w:t>Quellensteuerpflichtige ausländische Referenten</w:t>
      </w:r>
    </w:p>
    <w:p w14:paraId="70DEEF8F" w14:textId="77777777" w:rsidR="00473E71" w:rsidRDefault="00473E71" w:rsidP="00473E71">
      <w:pPr>
        <w:spacing w:line="276" w:lineRule="auto"/>
        <w:ind w:left="705" w:hanging="705"/>
        <w:rPr>
          <w:rFonts w:ascii="Segoe UI" w:hAnsi="Segoe UI" w:cs="Segoe UI"/>
          <w:sz w:val="24"/>
          <w:szCs w:val="24"/>
          <w:lang w:val="de-DE"/>
        </w:rPr>
      </w:pPr>
      <w:r>
        <w:rPr>
          <w:rFonts w:ascii="Segoe UI" w:hAnsi="Segoe UI" w:cs="Segoe UI"/>
          <w:b/>
          <w:bCs/>
          <w:sz w:val="24"/>
          <w:szCs w:val="24"/>
          <w:lang w:val="de-DE"/>
        </w:rPr>
        <w:t>⃣</w:t>
      </w:r>
      <w:r>
        <w:rPr>
          <w:rFonts w:ascii="Segoe UI" w:hAnsi="Segoe UI" w:cs="Segoe UI"/>
          <w:b/>
          <w:bCs/>
          <w:sz w:val="24"/>
          <w:szCs w:val="24"/>
          <w:lang w:val="de-DE"/>
        </w:rPr>
        <w:tab/>
      </w:r>
      <w:r>
        <w:rPr>
          <w:rFonts w:ascii="Segoe UI" w:hAnsi="Segoe UI" w:cs="Segoe UI"/>
          <w:sz w:val="24"/>
          <w:szCs w:val="24"/>
          <w:lang w:val="de-DE"/>
        </w:rPr>
        <w:t>Wohnsitz im Ausland</w:t>
      </w:r>
    </w:p>
    <w:p w14:paraId="339935B0" w14:textId="77777777" w:rsidR="00473E71" w:rsidRDefault="00473E71" w:rsidP="00473E71">
      <w:pPr>
        <w:spacing w:line="276" w:lineRule="auto"/>
        <w:ind w:left="705" w:hanging="705"/>
        <w:rPr>
          <w:rFonts w:ascii="Segoe UI" w:hAnsi="Segoe UI" w:cs="Segoe UI"/>
          <w:sz w:val="24"/>
          <w:szCs w:val="24"/>
          <w:lang w:val="de-DE"/>
        </w:rPr>
      </w:pPr>
      <w:r>
        <w:rPr>
          <w:rFonts w:ascii="Segoe UI" w:hAnsi="Segoe UI" w:cs="Segoe UI"/>
          <w:b/>
          <w:bCs/>
          <w:sz w:val="24"/>
          <w:szCs w:val="24"/>
          <w:lang w:val="de-DE"/>
        </w:rPr>
        <w:t>⃣</w:t>
      </w:r>
      <w:r>
        <w:rPr>
          <w:rFonts w:ascii="Segoe UI" w:hAnsi="Segoe UI" w:cs="Segoe UI"/>
          <w:b/>
          <w:bCs/>
          <w:sz w:val="24"/>
          <w:szCs w:val="24"/>
          <w:lang w:val="de-DE"/>
        </w:rPr>
        <w:tab/>
      </w:r>
      <w:r>
        <w:rPr>
          <w:rFonts w:ascii="Segoe UI" w:hAnsi="Segoe UI" w:cs="Segoe UI"/>
          <w:sz w:val="24"/>
          <w:szCs w:val="24"/>
          <w:lang w:val="de-DE"/>
        </w:rPr>
        <w:t xml:space="preserve">Wohnsitz in der Schweiz. Art der Bewilligung: </w:t>
      </w:r>
    </w:p>
    <w:p w14:paraId="17AD7AC8" w14:textId="77777777" w:rsidR="00473E71" w:rsidRDefault="00473E71" w:rsidP="00473E71">
      <w:pPr>
        <w:spacing w:line="276" w:lineRule="auto"/>
        <w:ind w:left="705" w:hanging="705"/>
        <w:rPr>
          <w:rFonts w:ascii="Segoe UI" w:hAnsi="Segoe UI" w:cs="Segoe UI"/>
          <w:b/>
          <w:bCs/>
          <w:sz w:val="24"/>
          <w:szCs w:val="24"/>
        </w:rPr>
      </w:pPr>
    </w:p>
    <w:p w14:paraId="754BF5F6" w14:textId="77777777" w:rsidR="00473E71" w:rsidRDefault="00473E71" w:rsidP="00473E71">
      <w:pPr>
        <w:spacing w:line="276" w:lineRule="auto"/>
        <w:ind w:left="705" w:hanging="705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___________________________________________________________</w:t>
      </w:r>
    </w:p>
    <w:p w14:paraId="7E27DE1E" w14:textId="77777777" w:rsidR="00473E71" w:rsidRDefault="00473E71" w:rsidP="00473E71">
      <w:pPr>
        <w:spacing w:line="276" w:lineRule="auto"/>
        <w:ind w:left="705" w:hanging="705"/>
        <w:rPr>
          <w:rFonts w:ascii="Segoe UI" w:hAnsi="Segoe UI" w:cs="Segoe UI"/>
          <w:b/>
          <w:bCs/>
          <w:sz w:val="24"/>
          <w:szCs w:val="24"/>
        </w:rPr>
      </w:pPr>
    </w:p>
    <w:p w14:paraId="5A81198F" w14:textId="77777777" w:rsidR="00473E71" w:rsidRDefault="00473E71" w:rsidP="00473E71">
      <w:pPr>
        <w:spacing w:line="276" w:lineRule="auto"/>
        <w:ind w:left="705" w:hanging="705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Bank- / Postverbindung</w:t>
      </w:r>
    </w:p>
    <w:p w14:paraId="25BE7C1C" w14:textId="77777777" w:rsidR="00473E71" w:rsidRDefault="00473E71" w:rsidP="00473E71">
      <w:pPr>
        <w:spacing w:line="276" w:lineRule="auto"/>
        <w:ind w:left="705" w:hanging="705"/>
        <w:rPr>
          <w:rFonts w:ascii="Segoe UI" w:hAnsi="Segoe UI" w:cs="Segoe UI"/>
          <w:sz w:val="24"/>
          <w:szCs w:val="24"/>
        </w:rPr>
      </w:pPr>
    </w:p>
    <w:p w14:paraId="17AC0D00" w14:textId="77777777" w:rsidR="00473E71" w:rsidRDefault="00473E71" w:rsidP="00473E71">
      <w:pPr>
        <w:spacing w:line="276" w:lineRule="auto"/>
        <w:ind w:left="705" w:hanging="705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Bank: 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>___________________________________________</w:t>
      </w:r>
    </w:p>
    <w:p w14:paraId="3E7B6FC6" w14:textId="77777777" w:rsidR="00473E71" w:rsidRDefault="00473E71" w:rsidP="00473E71">
      <w:pPr>
        <w:spacing w:line="276" w:lineRule="auto"/>
        <w:ind w:left="705" w:hanging="705"/>
        <w:rPr>
          <w:rFonts w:ascii="Segoe UI" w:hAnsi="Segoe UI" w:cs="Segoe UI"/>
          <w:sz w:val="24"/>
          <w:szCs w:val="24"/>
        </w:rPr>
      </w:pPr>
    </w:p>
    <w:p w14:paraId="207BD04E" w14:textId="77777777" w:rsidR="00473E71" w:rsidRDefault="00473E71" w:rsidP="00473E71">
      <w:pPr>
        <w:spacing w:line="276" w:lineRule="auto"/>
        <w:ind w:left="705" w:hanging="705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Ort: 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>___________________________________________</w:t>
      </w:r>
    </w:p>
    <w:p w14:paraId="48F2FDDA" w14:textId="77777777" w:rsidR="00473E71" w:rsidRDefault="00473E71" w:rsidP="00473E71">
      <w:pPr>
        <w:spacing w:line="276" w:lineRule="auto"/>
        <w:ind w:left="705" w:hanging="705"/>
        <w:rPr>
          <w:rFonts w:ascii="Segoe UI" w:hAnsi="Segoe UI" w:cs="Segoe UI"/>
          <w:sz w:val="24"/>
          <w:szCs w:val="24"/>
        </w:rPr>
      </w:pPr>
    </w:p>
    <w:p w14:paraId="2D0172E8" w14:textId="77777777" w:rsidR="00473E71" w:rsidRDefault="00473E71" w:rsidP="00473E71">
      <w:pPr>
        <w:spacing w:line="276" w:lineRule="auto"/>
        <w:ind w:left="705" w:hanging="705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IBAN: 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>___________________________________________</w:t>
      </w:r>
    </w:p>
    <w:p w14:paraId="2BA1F889" w14:textId="77777777" w:rsidR="00473E71" w:rsidRDefault="00473E71" w:rsidP="00473E71">
      <w:pPr>
        <w:spacing w:line="276" w:lineRule="auto"/>
        <w:ind w:left="705" w:hanging="705"/>
        <w:rPr>
          <w:rFonts w:ascii="Segoe UI" w:hAnsi="Segoe UI" w:cs="Segoe UI"/>
          <w:sz w:val="24"/>
          <w:szCs w:val="24"/>
        </w:rPr>
      </w:pPr>
    </w:p>
    <w:p w14:paraId="7FC879D4" w14:textId="77777777" w:rsidR="00473E71" w:rsidRDefault="00473E71" w:rsidP="00473E71">
      <w:pPr>
        <w:spacing w:line="276" w:lineRule="auto"/>
        <w:ind w:left="705" w:hanging="705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Konto-Inhaber/in: 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>___________________________________________</w:t>
      </w:r>
    </w:p>
    <w:p w14:paraId="48F6C6F5" w14:textId="77777777" w:rsidR="00473E71" w:rsidRDefault="00473E71" w:rsidP="00473E71">
      <w:pPr>
        <w:spacing w:line="276" w:lineRule="auto"/>
        <w:ind w:left="705" w:hanging="705"/>
        <w:rPr>
          <w:rFonts w:ascii="Segoe UI" w:hAnsi="Segoe UI" w:cs="Segoe UI"/>
          <w:sz w:val="24"/>
          <w:szCs w:val="24"/>
        </w:rPr>
      </w:pPr>
    </w:p>
    <w:p w14:paraId="3E3B721B" w14:textId="77777777" w:rsidR="00473E71" w:rsidRDefault="00473E71" w:rsidP="00473E71">
      <w:pPr>
        <w:spacing w:line="276" w:lineRule="auto"/>
        <w:ind w:left="705" w:hanging="705"/>
        <w:rPr>
          <w:rFonts w:ascii="Segoe UI" w:hAnsi="Segoe UI" w:cs="Segoe UI"/>
          <w:sz w:val="24"/>
          <w:szCs w:val="24"/>
        </w:rPr>
      </w:pPr>
    </w:p>
    <w:p w14:paraId="09954C21" w14:textId="77777777" w:rsidR="00473E71" w:rsidRDefault="00473E71" w:rsidP="00473E71">
      <w:pPr>
        <w:spacing w:line="276" w:lineRule="auto"/>
        <w:ind w:left="705" w:hanging="705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Datum: 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>___________________________________________</w:t>
      </w:r>
    </w:p>
    <w:p w14:paraId="3F964B0E" w14:textId="77777777" w:rsidR="00473E71" w:rsidRDefault="00473E71" w:rsidP="00473E71">
      <w:pPr>
        <w:spacing w:line="276" w:lineRule="auto"/>
        <w:ind w:left="705" w:hanging="705"/>
        <w:rPr>
          <w:rFonts w:ascii="Segoe UI" w:hAnsi="Segoe UI" w:cs="Segoe UI"/>
          <w:sz w:val="24"/>
          <w:szCs w:val="24"/>
        </w:rPr>
      </w:pPr>
    </w:p>
    <w:p w14:paraId="03CA335A" w14:textId="77777777" w:rsidR="00473E71" w:rsidRDefault="00473E71" w:rsidP="00473E71">
      <w:pPr>
        <w:spacing w:line="276" w:lineRule="auto"/>
        <w:ind w:left="705" w:hanging="705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14:paraId="7F20C04F" w14:textId="77777777" w:rsidR="00473E71" w:rsidRPr="00426CA9" w:rsidRDefault="00473E71" w:rsidP="00473E71">
      <w:pPr>
        <w:spacing w:line="276" w:lineRule="auto"/>
        <w:ind w:left="705" w:hanging="705"/>
        <w:rPr>
          <w:rFonts w:ascii="Segoe UI" w:hAnsi="Segoe UI" w:cs="Segoe UI"/>
          <w:sz w:val="24"/>
          <w:szCs w:val="24"/>
          <w:lang w:val="de-DE"/>
        </w:rPr>
      </w:pPr>
      <w:r>
        <w:rPr>
          <w:rFonts w:ascii="Segoe UI" w:hAnsi="Segoe UI" w:cs="Segoe UI"/>
          <w:sz w:val="24"/>
          <w:szCs w:val="24"/>
        </w:rPr>
        <w:t xml:space="preserve">Unterschrift: 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>___________________________________________</w:t>
      </w:r>
    </w:p>
    <w:p w14:paraId="18BA639A" w14:textId="77777777" w:rsidR="00851E2D" w:rsidRPr="00BF46CC" w:rsidRDefault="00851E2D">
      <w:pPr>
        <w:rPr>
          <w:rFonts w:ascii="Segoe UI" w:hAnsi="Segoe UI" w:cs="Segoe UI"/>
        </w:rPr>
      </w:pPr>
    </w:p>
    <w:sectPr w:rsidR="00851E2D" w:rsidRPr="00BF46CC" w:rsidSect="00BF46CC">
      <w:headerReference w:type="default" r:id="rId10"/>
      <w:headerReference w:type="first" r:id="rId11"/>
      <w:footerReference w:type="first" r:id="rId12"/>
      <w:pgSz w:w="11907" w:h="16840" w:code="9"/>
      <w:pgMar w:top="2552" w:right="794" w:bottom="2552" w:left="170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A639D" w14:textId="77777777" w:rsidR="00296765" w:rsidRDefault="00296765">
      <w:r>
        <w:separator/>
      </w:r>
    </w:p>
  </w:endnote>
  <w:endnote w:type="continuationSeparator" w:id="0">
    <w:p w14:paraId="18BA639E" w14:textId="77777777" w:rsidR="00296765" w:rsidRDefault="0029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C0B7" w14:textId="33D807EF" w:rsidR="003F14E5" w:rsidRDefault="007D397E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B423D" wp14:editId="27BE16C4">
          <wp:simplePos x="0" y="0"/>
          <wp:positionH relativeFrom="column">
            <wp:posOffset>-25977</wp:posOffset>
          </wp:positionH>
          <wp:positionV relativeFrom="paragraph">
            <wp:posOffset>-1008380</wp:posOffset>
          </wp:positionV>
          <wp:extent cx="3697200" cy="82855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7200" cy="828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A639B" w14:textId="77777777" w:rsidR="00296765" w:rsidRDefault="00296765">
      <w:r>
        <w:separator/>
      </w:r>
    </w:p>
  </w:footnote>
  <w:footnote w:type="continuationSeparator" w:id="0">
    <w:p w14:paraId="18BA639C" w14:textId="77777777" w:rsidR="00296765" w:rsidRDefault="0029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639F" w14:textId="77777777" w:rsidR="00851E2D" w:rsidRDefault="00851E2D">
    <w:pPr>
      <w:pStyle w:val="Kopfzeile"/>
      <w:tabs>
        <w:tab w:val="clear" w:pos="8640"/>
        <w:tab w:val="right" w:pos="9923"/>
      </w:tabs>
      <w:rPr>
        <w:rStyle w:val="Seitenzahl"/>
        <w:b/>
        <w:bCs/>
        <w:i w:val="0"/>
        <w:iCs/>
      </w:rPr>
    </w:pPr>
    <w:r>
      <w:rPr>
        <w:b/>
        <w:bCs/>
        <w:i w:val="0"/>
        <w:iCs/>
      </w:rPr>
      <w:t>Privatklinik Wyss AG:</w:t>
    </w:r>
    <w:r>
      <w:rPr>
        <w:b/>
        <w:bCs/>
        <w:i w:val="0"/>
        <w:iCs/>
      </w:rPr>
      <w:tab/>
    </w:r>
    <w:r>
      <w:rPr>
        <w:rStyle w:val="Seitenzahl"/>
        <w:b/>
        <w:bCs/>
        <w:i w:val="0"/>
        <w:iCs/>
      </w:rPr>
      <w:fldChar w:fldCharType="begin"/>
    </w:r>
    <w:r>
      <w:rPr>
        <w:rStyle w:val="Seitenzahl"/>
        <w:b/>
        <w:bCs/>
        <w:i w:val="0"/>
        <w:iCs/>
      </w:rPr>
      <w:instrText xml:space="preserve"> PAGE </w:instrText>
    </w:r>
    <w:r>
      <w:rPr>
        <w:rStyle w:val="Seitenzahl"/>
        <w:b/>
        <w:bCs/>
        <w:i w:val="0"/>
        <w:iCs/>
      </w:rPr>
      <w:fldChar w:fldCharType="separate"/>
    </w:r>
    <w:r w:rsidR="00424166">
      <w:rPr>
        <w:rStyle w:val="Seitenzahl"/>
        <w:b/>
        <w:bCs/>
        <w:i w:val="0"/>
        <w:iCs/>
        <w:noProof/>
      </w:rPr>
      <w:t>2</w:t>
    </w:r>
    <w:r>
      <w:rPr>
        <w:rStyle w:val="Seitenzahl"/>
        <w:b/>
        <w:bCs/>
        <w:i w:val="0"/>
        <w:iCs/>
      </w:rPr>
      <w:fldChar w:fldCharType="end"/>
    </w:r>
  </w:p>
  <w:p w14:paraId="18BA63A0" w14:textId="77777777" w:rsidR="00851E2D" w:rsidRDefault="00851E2D">
    <w:pPr>
      <w:pStyle w:val="Kopfzeile"/>
      <w:tabs>
        <w:tab w:val="right" w:pos="9639"/>
      </w:tabs>
      <w:rPr>
        <w:i w:val="0"/>
        <w:iCs/>
        <w:u w:val="single"/>
      </w:rPr>
    </w:pPr>
  </w:p>
  <w:p w14:paraId="18BA63A1" w14:textId="77777777" w:rsidR="00851E2D" w:rsidRDefault="00851E2D">
    <w:pPr>
      <w:pStyle w:val="Kopfzeile"/>
      <w:tabs>
        <w:tab w:val="right" w:pos="9639"/>
      </w:tabs>
      <w:rPr>
        <w:i w:val="0"/>
        <w:iCs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63A2" w14:textId="77777777" w:rsidR="00424166" w:rsidRDefault="0042416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8BA63A4" wp14:editId="18BA63A5">
          <wp:simplePos x="0" y="0"/>
          <wp:positionH relativeFrom="column">
            <wp:posOffset>1716723</wp:posOffset>
          </wp:positionH>
          <wp:positionV relativeFrom="paragraph">
            <wp:posOffset>-1905</wp:posOffset>
          </wp:positionV>
          <wp:extent cx="1979930" cy="66929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vatklinik-wys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BA63A3" w14:textId="77777777" w:rsidR="00424166" w:rsidRDefault="004241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2F0D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54E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E549B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782C73F5"/>
    <w:multiLevelType w:val="singleLevel"/>
    <w:tmpl w:val="92A4171E"/>
    <w:lvl w:ilvl="0">
      <w:start w:val="1"/>
      <w:numFmt w:val="decimal"/>
      <w:pStyle w:val="Listennumm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2"/>
  </w:num>
  <w:num w:numId="2">
    <w:abstractNumId w:val="3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bullet"/>
        <w:lvlText w:val="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Type w:val="letter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65"/>
    <w:rsid w:val="00296765"/>
    <w:rsid w:val="003F14E5"/>
    <w:rsid w:val="00424166"/>
    <w:rsid w:val="00473E71"/>
    <w:rsid w:val="004B009C"/>
    <w:rsid w:val="005A3DD6"/>
    <w:rsid w:val="00766105"/>
    <w:rsid w:val="007923A0"/>
    <w:rsid w:val="007D397E"/>
    <w:rsid w:val="00851E2D"/>
    <w:rsid w:val="00BC6B92"/>
    <w:rsid w:val="00BF46CC"/>
    <w:rsid w:val="00E15B9C"/>
    <w:rsid w:val="00EE18C8"/>
    <w:rsid w:val="00F0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8BA6377"/>
  <w15:docId w15:val="{F5704D2C-CD2E-41EB-B3EF-1E0FD617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Textkrper"/>
    <w:qFormat/>
    <w:pPr>
      <w:keepNext/>
      <w:keepLines/>
      <w:spacing w:line="220" w:lineRule="atLeast"/>
      <w:outlineLvl w:val="0"/>
    </w:pPr>
    <w:rPr>
      <w:b/>
      <w:spacing w:val="-10"/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  <w:rPr>
      <w:i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Verzeichnis1">
    <w:name w:val="toc 1"/>
    <w:basedOn w:val="Standard"/>
    <w:next w:val="Standard"/>
    <w:autoRedefine/>
    <w:semiHidden/>
    <w:pPr>
      <w:spacing w:before="60" w:after="60"/>
    </w:pPr>
    <w:rPr>
      <w:szCs w:val="24"/>
      <w:lang w:val="de-DE"/>
    </w:rPr>
  </w:style>
  <w:style w:type="character" w:styleId="Seitenzahl">
    <w:name w:val="page number"/>
    <w:basedOn w:val="Absatz-Standardschriftart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styleId="Gruformel">
    <w:name w:val="Closing"/>
    <w:basedOn w:val="Standard"/>
    <w:next w:val="Unterschrift"/>
    <w:semiHidden/>
    <w:pPr>
      <w:keepNext/>
      <w:spacing w:after="240"/>
    </w:pPr>
  </w:style>
  <w:style w:type="paragraph" w:styleId="Unterschrift">
    <w:name w:val="Signature"/>
    <w:basedOn w:val="Standard"/>
    <w:next w:val="FirmenunterschriftAbteilung"/>
    <w:semiHidden/>
    <w:pPr>
      <w:keepNext/>
      <w:spacing w:before="720"/>
    </w:p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styleId="Textkrper">
    <w:name w:val="Body Text"/>
    <w:basedOn w:val="Standard"/>
    <w:semiHidden/>
    <w:pPr>
      <w:spacing w:after="240" w:line="240" w:lineRule="atLeast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paragraph" w:styleId="Anrede">
    <w:name w:val="Salutation"/>
    <w:basedOn w:val="Standard"/>
    <w:next w:val="Textkrper"/>
    <w:semiHidden/>
    <w:pPr>
      <w:spacing w:before="240" w:after="240"/>
    </w:pPr>
  </w:style>
  <w:style w:type="paragraph" w:customStyle="1" w:styleId="Firmenname">
    <w:name w:val="Firmenname"/>
    <w:basedOn w:val="Standard"/>
    <w:next w:val="Standard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Standard"/>
    <w:next w:val="Standard"/>
    <w:semiHidden/>
    <w:pPr>
      <w:spacing w:after="260" w:line="220" w:lineRule="atLeast"/>
      <w:ind w:right="-357"/>
      <w:jc w:val="right"/>
    </w:pPr>
  </w:style>
  <w:style w:type="paragraph" w:customStyle="1" w:styleId="UnterschriftFirma">
    <w:name w:val="Unterschrift Firma"/>
    <w:basedOn w:val="Unterschrift"/>
    <w:next w:val="Standard"/>
    <w:pPr>
      <w:spacing w:before="0"/>
    </w:pPr>
  </w:style>
  <w:style w:type="paragraph" w:customStyle="1" w:styleId="Absender">
    <w:name w:val="Absender"/>
    <w:basedOn w:val="Standard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Slogan">
    <w:name w:val="Slogan"/>
    <w:basedOn w:val="Standard"/>
    <w:pPr>
      <w:framePr w:w="5171" w:h="1191" w:hRule="exact" w:hSpace="187" w:vSpace="187" w:wrap="around" w:vAnchor="page" w:hAnchor="page" w:x="965" w:yAlign="bottom" w:anchorLock="1"/>
    </w:pPr>
    <w:rPr>
      <w:i/>
      <w:spacing w:val="-6"/>
      <w:sz w:val="24"/>
    </w:rPr>
  </w:style>
  <w:style w:type="paragraph" w:customStyle="1" w:styleId="Briefkopfadresse">
    <w:name w:val="Briefkopfadresse"/>
    <w:basedOn w:val="Standard"/>
    <w:next w:val="Bezugszeichenzeile"/>
    <w:pPr>
      <w:framePr w:wrap="notBeside" w:vAnchor="page" w:hAnchor="text" w:y="3369"/>
    </w:pPr>
  </w:style>
  <w:style w:type="paragraph" w:customStyle="1" w:styleId="Bezugszeichentext">
    <w:name w:val="Bezugszeichentext"/>
    <w:basedOn w:val="Bezugszeichenzeile"/>
    <w:next w:val="Betreffzeile"/>
    <w:pPr>
      <w:framePr w:hSpace="142" w:vSpace="142" w:wrap="notBeside" w:y="5762"/>
      <w:ind w:right="-964"/>
    </w:pPr>
    <w:rPr>
      <w:noProof/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spacing w:after="240"/>
    </w:pPr>
    <w:rPr>
      <w:b/>
    </w:rPr>
  </w:style>
  <w:style w:type="paragraph" w:styleId="Listennummer">
    <w:name w:val="List Number"/>
    <w:basedOn w:val="Liste"/>
    <w:semiHidden/>
    <w:pPr>
      <w:numPr>
        <w:numId w:val="6"/>
      </w:numPr>
      <w:spacing w:after="240" w:line="220" w:lineRule="atLeast"/>
    </w:pPr>
  </w:style>
  <w:style w:type="paragraph" w:styleId="Liste">
    <w:name w:val="List"/>
    <w:basedOn w:val="Standard"/>
    <w:semiHidden/>
    <w:pPr>
      <w:ind w:left="283" w:hanging="283"/>
    </w:pPr>
  </w:style>
  <w:style w:type="paragraph" w:customStyle="1" w:styleId="Anlage">
    <w:name w:val="Anlage"/>
    <w:basedOn w:val="Textkrper"/>
    <w:next w:val="Standard"/>
    <w:pPr>
      <w:keepNext/>
      <w:keepLines/>
      <w:spacing w:before="240" w:after="0"/>
    </w:pPr>
  </w:style>
  <w:style w:type="paragraph" w:customStyle="1" w:styleId="AbsenderimKuvertfenster">
    <w:name w:val="Absender im Kuvertfenster"/>
    <w:basedOn w:val="Briefkopfadresse"/>
    <w:next w:val="Versandanweisungen"/>
    <w:pPr>
      <w:framePr w:wrap="notBeside" w:y="2881"/>
    </w:pPr>
    <w:rPr>
      <w:sz w:val="16"/>
      <w:u w:val="single"/>
    </w:rPr>
  </w:style>
  <w:style w:type="paragraph" w:customStyle="1" w:styleId="Versandanweisungen">
    <w:name w:val="Versandanweisungen"/>
    <w:basedOn w:val="Briefkopfadresse"/>
    <w:next w:val="Briefkopfadresse"/>
    <w:pPr>
      <w:framePr w:hSpace="142" w:vSpace="142" w:wrap="notBeside" w:y="3125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customStyle="1" w:styleId="TiteldesUnterzeichners">
    <w:name w:val="Titel des Unterzeichners"/>
    <w:basedOn w:val="Unterschrift"/>
    <w:next w:val="Standard"/>
    <w:pPr>
      <w:spacing w:before="0"/>
    </w:pPr>
  </w:style>
  <w:style w:type="paragraph" w:customStyle="1" w:styleId="Betreff">
    <w:name w:val="Betreff"/>
    <w:basedOn w:val="Standard"/>
    <w:next w:val="Anrede"/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424166"/>
    <w:rPr>
      <w:rFonts w:ascii="Arial" w:hAnsi="Arial" w:cs="Arial"/>
      <w:i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1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16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\DMS\DMS%20Zwischenspeicher\01Vorlage%20mit%20Logo%20ohne%20Absend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7438BC9CA9DB4CA04A205EC3FA824A" ma:contentTypeVersion="13" ma:contentTypeDescription="Ein neues Dokument erstellen." ma:contentTypeScope="" ma:versionID="e9cef3357883400656f9937e195fed96">
  <xsd:schema xmlns:xsd="http://www.w3.org/2001/XMLSchema" xmlns:xs="http://www.w3.org/2001/XMLSchema" xmlns:p="http://schemas.microsoft.com/office/2006/metadata/properties" xmlns:ns3="0527f646-879c-4335-bf8c-284cfec5d107" xmlns:ns4="51d9924b-a8b0-490a-a863-3f8baee332ea" targetNamespace="http://schemas.microsoft.com/office/2006/metadata/properties" ma:root="true" ma:fieldsID="372d465b5d87adbe625adf7192885264" ns3:_="" ns4:_="">
    <xsd:import namespace="0527f646-879c-4335-bf8c-284cfec5d107"/>
    <xsd:import namespace="51d9924b-a8b0-490a-a863-3f8baee33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7f646-879c-4335-bf8c-284cfec5d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9924b-a8b0-490a-a863-3f8baee33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31E0E4-CF01-4DDD-B88F-8E7A1CD0E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7f646-879c-4335-bf8c-284cfec5d107"/>
    <ds:schemaRef ds:uri="51d9924b-a8b0-490a-a863-3f8baee33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245DF-8A12-402C-A132-6142805D9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83E24-8C98-45E1-B536-FA5D9825CB7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1d9924b-a8b0-490a-a863-3f8baee332ea"/>
    <ds:schemaRef ds:uri="0527f646-879c-4335-bf8c-284cfec5d10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01Vorlage mit Logo ohne Absender</Template>
  <TotalTime>0</TotalTime>
  <Pages>2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Privatklinik Wyss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Mans Sarah</dc:creator>
  <cp:lastModifiedBy>Gafner Cendrine</cp:lastModifiedBy>
  <cp:revision>2</cp:revision>
  <cp:lastPrinted>2012-10-22T15:42:00Z</cp:lastPrinted>
  <dcterms:created xsi:type="dcterms:W3CDTF">2021-01-20T09:52:00Z</dcterms:created>
  <dcterms:modified xsi:type="dcterms:W3CDTF">2021-01-20T09:52:00Z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0x0101002D7438BC9CA9DB4CA04A205EC3FA824A</vt:lpwstr>
  </property>
</Properties>
</file>